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Amersfoort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geef.ws/amersfoort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amersfoort@worldservants.nl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Amersfoort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geef.ws/amersfoort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amersfoort@worldservants.nl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