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Haarlem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geef.ws/haarlem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haarlem@worldservants.nl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Haarlem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geef.ws/haarlem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haarlem@worldservants.nl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