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Katwijk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geef.ws/katwijk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katwijk@worldservants.nl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Katwijk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geef.ws/katwijk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katwijk@worldservants.nl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