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Maassluis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geef.ws/maassluis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maassluis@worldservants.nl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Maassluis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geef.ws/maassluis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maassluis@worldservants.nl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