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Nijverdal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geef.ws/nijverdal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nijverdal@worldservants.nl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Nijverdal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geef.ws/nijverdal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nijverdal@worldservants.nl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