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Eastermar | Oostermeer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geef.ws/eastermar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eastermar@worldservants.nl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Eastermar | Oostermeer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geef.ws/eastermar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eastermar@worldservants.nl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