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Steenwijk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geef.ws/steenwijk_2024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steenwijk@worldservants.nl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Steenwijk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geef.ws/steenwijk_2024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steenwijk@worldservants.nl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