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Twijzelerheide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geef.ws/twijzelerheide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twijzelerheide@worldservants.nl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Twijzelerheide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geef.ws/twijzelerheide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twijzelerheide@worldservants.nl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