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Ureterp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geef.ws/ureterp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ureterp@worldservants.nl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Ureterp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geef.ws/ureterp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ureterp@worldservants.nl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