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Zuidlaren e.o.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geef.ws/zuidlareneo_2024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zuidlareneo@worldservants.nl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Zuidlaren e.o.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geef.ws/zuidlareneo_2024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zuidlareneo@worldservants.nl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