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Harkema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geef.ws/harkema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harkema@worldservants.nl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Harkema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geef.ws/harkema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harkema@worldservants.nl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