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Woerden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geef.ws/woerden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woerden@worldservants.nl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Woerden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geef.ws/woerden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woerden@worldservants.nl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