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Sliedrecht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geef.ws/sliedrecht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sliedrecht@worldservants.nl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Sliedrecht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geef.ws/sliedrecht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sliedrecht@worldservants.nl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