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Kampen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geef.ws/kampen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kampen@worldservants.nl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Kampen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geef.ws/kampen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kampen@worldservants.nl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