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Klaaswaal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geef.ws/klaaswaal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klaaswaal@worldservants.nl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Klaaswaal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geef.ws/klaaswaal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klaaswaal@worldservants.nl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