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Heerenveen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geef.ws/heerenveen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heerenveen@worldservants.nl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Heerenveen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geef.ws/heerenveen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heerenveen@worldservants.nl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