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Aduard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geef.ws/aduard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aduard@worldservants.nl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Aduard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geef.ws/aduard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aduard@worldservants.nl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