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Andel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geef.ws/andel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andel@worldservants.nl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Andel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geef.ws/andel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andel@worldservants.nl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