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Daarle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geef.ws/daarle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daarle@worldservants.nl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Daarle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geef.ws/daarle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daarle@worldservants.nl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