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Drechtsteden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geef.ws/drechtsteden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drechtsteden@worldservants.nl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Drechtsteden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geef.ws/drechtsteden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drechtsteden@worldservants.nl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