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Doesburg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geef.ws/doesburg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doesburg@worldservants.nl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Doesburg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geef.ws/doesburg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doesburg@worldservants.nl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