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Drogeham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geef.ws/drogeham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drogeham@worldservants.nl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Drogeham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geef.ws/drogeham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drogeham@worldservants.nl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