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Alblasserdam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geef.ws/alblasserdam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alblasserdam@worldservants.nl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Alblasserdam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geef.ws/alblasserdam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alblasserdam@worldservants.nl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