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Enschede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geef.ws/enschede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enschede@worldservants.nl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Enschede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geef.ws/enschede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enschede@worldservants.nl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