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Sneek Zuiderkerk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geef.ws/sneekzuiderkerk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sneekzuiderkerk@worldservants.nl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Sneek Zuiderkerk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geef.ws/sneekzuiderkerk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sneekzuiderkerk@worldservants.nl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