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SuwÃ¢ld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geef.ws/suwald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suwald@worldservants.nl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SuwÃ¢ld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geef.ws/suwald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suwald@worldservants.nl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