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Lemelerveld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geef.ws/lemelerveld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lemelerveld@worldservants.nl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Lemelerveld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geef.ws/lemelerveld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lemelerveld@worldservants.nl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