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Alphen aan den Rijn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geef.ws/alphenaandenrijn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alphenaandenrijn@worldservants.nl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Alphen aan den Rijn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geef.ws/alphenaandenrijn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alphenaandenrijn@worldservants.nl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