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Elspeet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geef.ws/elspeet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elspeet@worldservants.nl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Elspeet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geef.ws/elspeet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elspeet@worldservants.nl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