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ZAT24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geef.ws/zat24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zat24@worldservants.nl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ZAT24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geef.ws/zat24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zat24@worldservants.nl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