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Mirjam &amp; Eline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geef.ws/mirjameline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mirjameline@worldservants.nl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Mirjam &amp; Eline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geef.ws/mirjameline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mirjameline@worldservants.nl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