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Kirsten &amp; Dagmar 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geef.ws/kirstendagmar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kirstendagmar@worldservants.nl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Kirsten &amp; Dagmar 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geef.ws/kirstendagmar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kirstendagmar@worldservants.nl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