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Tsjom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geef.ws/tsjom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tsjom@worldservants.nl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Tsjom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geef.ws/tsjom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tsjom@worldservants.nl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