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Nieuwerkerk aan den IJssel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geef.ws/nieuwerkerk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nieuwerkerk@worldservants.nl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Nieuwerkerk aan den IJssel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geef.ws/nieuwerkerk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nieuwerkerk@worldservants.nl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