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Joline &amp; Job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geef.ws/jolinejob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jolinejob@worldservants.nl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Joline &amp; Job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geef.ws/jolinejob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jolinejob@worldservants.nl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