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Borger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geef.ws/borger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borger@worldservants.nl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Borger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geef.ws/borger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borger@worldservants.nl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