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Hervormde gemeente Hoogblokland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geef.ws/hoogblokland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hoogblokland@worldservants.nl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Hervormde gemeente Hoogblokland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geef.ws/hoogblokland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hoogblokland@worldservants.nl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