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Leeuwarden het Kwartet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geef.ws/hetkwartet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hetkwartet@worldservants.nl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Leeuwarden het Kwartet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geef.ws/hetkwartet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hetkwartet@worldservants.nl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