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Familie Termorshuizen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geef.ws/familietermorshuizen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familietermorshuizen@worldservants.nl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Familie Termorshuizen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geef.ws/familietermorshuizen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familietermorshuizen@worldservants.nl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