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Willianne &amp; Anne Martine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geef.ws/willianneannemartine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willianneannemartine@worldservants.nl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Willianne &amp; Anne Martine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geef.ws/willianneannemartine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willianneannemartine@worldservants.nl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