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Firda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geef.ws/firda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firda@worldservants.nl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Firda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geef.ws/firda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firda@worldservants.nl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