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Boven - Hardinxveld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geef.ws/bovenhardinxveld_2024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boven-hardinxveld@worldservants.nl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Boven - Hardinxveld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geef.ws/bovenhardinxveld_2024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boven-hardinxveld@worldservants.nl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