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Ameide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geef.ws/ameide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ameide@worldservants.nl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Ameide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geef.ws/ameide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ameide@worldservants.nl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