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Marum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geef.ws/marum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marum@worldservants.nl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Marum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geef.ws/marum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marum@worldservants.nl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