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Appingedam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geef.ws/appingedam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appingedam@worldservants.nl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Appingedam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geef.ws/appingedam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appingedam@worldservants.nl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