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Flakkee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geef.ws/flakkee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flakkee@worldservants.nl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Flakkee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geef.ws/flakkee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flakkee@worldservants.nl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