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Emmer - Compascuum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geef.ws/emmercompascuum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emmer-compascuum@worldservants.nl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Emmer - Compascuum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geef.ws/emmercompascuum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emmer-compascuum@worldservants.nl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