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Haarlem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geef.ws/haarlem_2021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haarlem@worldservants.nl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Haarlem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geef.ws/haarlem_2021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haarlem@worldservants.nl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