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Hardinxveld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geef.ws/hardinxveld_2021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hardinxveld@worldservants.nl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Hardinxveld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geef.ws/hardinxveld_2021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hardinxveld@worldservants.nl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