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Hoorn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geef.ws/hoorn_2021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hoorn@worldservants.nl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Hoorn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geef.ws/hoorn_2021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hoorn@worldservants.nl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